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-Югра, г. Сур</w:t>
      </w:r>
      <w:r>
        <w:rPr>
          <w:rFonts w:ascii="Times New Roman" w:eastAsia="Times New Roman" w:hAnsi="Times New Roman" w:cs="Times New Roman"/>
          <w:sz w:val="28"/>
          <w:szCs w:val="28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Сафарова </w:t>
      </w:r>
      <w:r>
        <w:rPr>
          <w:rFonts w:ascii="Times New Roman" w:eastAsia="Times New Roman" w:hAnsi="Times New Roman" w:cs="Times New Roman"/>
          <w:sz w:val="28"/>
          <w:szCs w:val="28"/>
        </w:rPr>
        <w:t>Шерали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Сафаров Ш.С.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16.11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1649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Сафаров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15.04.2024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16.11.2023 № 44/1649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24.12.2023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</w:t>
      </w:r>
      <w:r>
        <w:rPr>
          <w:rFonts w:ascii="Times New Roman" w:eastAsia="Times New Roman" w:hAnsi="Times New Roman" w:cs="Times New Roman"/>
          <w:sz w:val="28"/>
          <w:szCs w:val="28"/>
        </w:rPr>
        <w:t>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Сафарова Ш.С.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Сафарова </w:t>
      </w:r>
      <w:r>
        <w:rPr>
          <w:rFonts w:ascii="Times New Roman" w:eastAsia="Times New Roman" w:hAnsi="Times New Roman" w:cs="Times New Roman"/>
          <w:sz w:val="28"/>
          <w:szCs w:val="28"/>
        </w:rPr>
        <w:t>Шерали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1061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>счет УФК по ХМАО-Югре (Администрация города Сургута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г. Ханты-Мансийска, БИК 0</w:t>
      </w:r>
      <w:r>
        <w:rPr>
          <w:rFonts w:ascii="Times New Roman" w:eastAsia="Times New Roman" w:hAnsi="Times New Roman" w:cs="Times New Roman"/>
        </w:rPr>
        <w:t>07162163</w:t>
      </w:r>
      <w:r>
        <w:rPr>
          <w:rFonts w:ascii="Times New Roman" w:eastAsia="Times New Roman" w:hAnsi="Times New Roman" w:cs="Times New Roman"/>
        </w:rPr>
        <w:t>, ОКТМО г. Сургута 71876000, ИНН 8602020249, КПП 86020</w:t>
      </w:r>
      <w:r>
        <w:rPr>
          <w:rFonts w:ascii="Times New Roman" w:eastAsia="Times New Roman" w:hAnsi="Times New Roman" w:cs="Times New Roman"/>
        </w:rPr>
        <w:t>1001, КБК 37011601203019000140, получатель Административная комисс</w:t>
      </w:r>
      <w:r>
        <w:rPr>
          <w:rFonts w:ascii="Times New Roman" w:eastAsia="Times New Roman" w:hAnsi="Times New Roman" w:cs="Times New Roman"/>
        </w:rPr>
        <w:t>ия УИН 0320063100000000010820550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4">
    <w:name w:val="cat-UserDefined grp-3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